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-648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</w:t>
      </w:r>
      <w:r>
        <w:rPr>
          <w:rFonts w:ascii="Times New Roman" w:eastAsia="Times New Roman" w:hAnsi="Times New Roman" w:cs="Times New Roman"/>
          <w:sz w:val="26"/>
          <w:szCs w:val="26"/>
        </w:rPr>
        <w:t>2024-002662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97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Семенова Сергея Васильевича, 09.06.1980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6"/>
          <w:szCs w:val="26"/>
        </w:rPr>
        <w:t>Свердловская область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 проживающего по адресу: ХМ</w:t>
      </w:r>
      <w:r>
        <w:rPr>
          <w:rFonts w:ascii="Times New Roman" w:eastAsia="Times New Roman" w:hAnsi="Times New Roman" w:cs="Times New Roman"/>
          <w:sz w:val="26"/>
          <w:szCs w:val="26"/>
        </w:rPr>
        <w:t>АО-Югр</w:t>
      </w:r>
      <w:r>
        <w:rPr>
          <w:rFonts w:ascii="Times New Roman" w:eastAsia="Times New Roman" w:hAnsi="Times New Roman" w:cs="Times New Roman"/>
          <w:sz w:val="26"/>
          <w:szCs w:val="26"/>
        </w:rPr>
        <w:t>а, г. Сургут, ул. Нефтяников, д. 3, кв. 10, паспорт 6500 471206 от 14.12.2000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Семенов </w:t>
      </w:r>
      <w:r>
        <w:rPr>
          <w:rStyle w:val="cat-UserDefinedgrp-36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>размере 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18810586231107047591 </w:t>
      </w:r>
      <w:r>
        <w:rPr>
          <w:rStyle w:val="cat-UserDefinedgrp-3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19.11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Семенов </w:t>
      </w:r>
      <w:r>
        <w:rPr>
          <w:rStyle w:val="cat-UserDefinedgrp-36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Семенова </w:t>
      </w:r>
      <w:r>
        <w:rPr>
          <w:rStyle w:val="cat-UserDefinedgrp-3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Семенова </w:t>
      </w:r>
      <w:r>
        <w:rPr>
          <w:rStyle w:val="cat-User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18810586231107047591 </w:t>
      </w:r>
      <w:r>
        <w:rPr>
          <w:rStyle w:val="cat-UserDefinedgrp-3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19.11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>№ 18810886240920020358 от 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.2024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19.01.2024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Семенова </w:t>
      </w:r>
      <w:r>
        <w:rPr>
          <w:rStyle w:val="cat-UserDefinedgrp-36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Семенова </w:t>
      </w:r>
      <w:r>
        <w:rPr>
          <w:rStyle w:val="cat-UserDefinedgrp-36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Семенова </w:t>
      </w:r>
      <w:r>
        <w:rPr>
          <w:rStyle w:val="cat-UserDefinedgrp-38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0412365400675006482420187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9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15">
    <w:name w:val="cat-UserDefined grp-36 rplc-15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36rplc-22">
    <w:name w:val="cat-UserDefined grp-36 rplc-22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6rplc-36">
    <w:name w:val="cat-UserDefined grp-36 rplc-36"/>
    <w:basedOn w:val="DefaultParagraphFont"/>
  </w:style>
  <w:style w:type="character" w:customStyle="1" w:styleId="cat-UserDefinedgrp-36rplc-38">
    <w:name w:val="cat-UserDefined grp-36 rplc-38"/>
    <w:basedOn w:val="DefaultParagraphFont"/>
  </w:style>
  <w:style w:type="character" w:customStyle="1" w:styleId="cat-UserDefinedgrp-38rplc-40">
    <w:name w:val="cat-UserDefined grp-38 rplc-40"/>
    <w:basedOn w:val="DefaultParagraphFont"/>
  </w:style>
  <w:style w:type="character" w:customStyle="1" w:styleId="cat-UserDefinedgrp-39rplc-52">
    <w:name w:val="cat-UserDefined grp-39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